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7F" w:rsidRDefault="0045507F" w:rsidP="004B1FBA">
      <w:pPr>
        <w:jc w:val="center"/>
        <w:rPr>
          <w:b/>
          <w:sz w:val="28"/>
          <w:szCs w:val="28"/>
        </w:rPr>
        <w:sectPr w:rsidR="0045507F" w:rsidSect="0045507F">
          <w:footerReference w:type="even" r:id="rId8"/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8779734" cy="6200775"/>
            <wp:effectExtent l="0" t="0" r="0" b="0"/>
            <wp:docPr id="1" name="Рисунок 1" descr="D:\temp\1\готово\9\биолог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готово\9\биология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151" cy="62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FBA" w:rsidRPr="00865251" w:rsidRDefault="004B1FBA" w:rsidP="004B1FBA">
      <w:pPr>
        <w:jc w:val="center"/>
        <w:rPr>
          <w:b/>
          <w:sz w:val="28"/>
          <w:szCs w:val="28"/>
        </w:rPr>
      </w:pPr>
      <w:r w:rsidRPr="00865251">
        <w:rPr>
          <w:b/>
          <w:sz w:val="28"/>
          <w:szCs w:val="28"/>
        </w:rPr>
        <w:lastRenderedPageBreak/>
        <w:t>Пояснительная записка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 основного общего образования по биологии  и Программы основного общего образования по биологии для 9 класса «Основы общей биологии» авторов  И.Н. Пономаревой, Н.М. Черновой //Биологии в основной школе: Программы .М.: Вентана-Граф, 2005.- 72с.//, отражающей содержание Примерной программы  с дополнениями, не превышающими требования к уровню подготовки  обучающихся.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Согласно действующему Базисному учебному плану рабочая программа для 9-го класса предусматривает обучение биологии в объеме 2 часа в неделю.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В 9 классе предусматривается изучение теоретических и прикладных основ общей биологии. Программа курса включает в себя вопросы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учащимися 10-11 классов, как в отношении контролируемого объема содержания, так и в отношении проверяемых видов деятельности.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Принципы отбора основного и дополнительного содержания связаны с преемственностью целей образования на различных ступенях  и уровнях обучения, логикой внутрипредметных связей, а  также  с возрастными особенностями развития учащихся.Для формирования современной естественно-научной  картины мира при  изучения биологии  в графе «Элементы содержания» выделены следующие информационные единицы (компоненты знаний): термины, факты, процессы и объекты,  закономерности, законы.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Результаты обучения приведены в графе «Требования к уровню подготовки выпускников»,которые сформулированы в деятельностной форме и полностью соответствуют стандарту. Представленная в рабочей программе последовательность требований к каждому уроку соответствуют усложнению проверяемых видов деятельности.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Нумерация лабораторных работ </w:t>
      </w:r>
      <w:r w:rsidRPr="00B669B2">
        <w:rPr>
          <w:sz w:val="28"/>
          <w:szCs w:val="28"/>
        </w:rPr>
        <w:lastRenderedPageBreak/>
        <w:t>дана в соответствии с последовательностью уроков, на которых они проводятся. Все лабораторные и практические работы выделены в самостоятельные уроки и подлежат обязательному оцениванию.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 знаний в системе уроков предусмотрены уроки-зачеты. Курс завершают уроки, позволяющие обобщить и систематизировать знания, а также применять умения, приобретенные при изучении биологии.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ab/>
        <w:t>Рабочая программа ориентирована на использование учебника:</w:t>
      </w:r>
    </w:p>
    <w:p w:rsidR="00B97A7F" w:rsidRPr="00B669B2" w:rsidRDefault="00B97A7F" w:rsidP="00B97A7F">
      <w:pPr>
        <w:rPr>
          <w:sz w:val="28"/>
          <w:szCs w:val="28"/>
        </w:rPr>
      </w:pPr>
      <w:r w:rsidRPr="00B669B2">
        <w:rPr>
          <w:sz w:val="28"/>
          <w:szCs w:val="28"/>
        </w:rPr>
        <w:t>Пономарева И.Н., Чернова Н.М. «Основы общей биологии. 9 класс»: Учеб. Для общеобразоват. Учеб. Заведений.–М.: Вентана- Граф, 2006;</w:t>
      </w: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D8027D" w:rsidRPr="00865251" w:rsidRDefault="00D8027D" w:rsidP="004B1FBA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4B1FBA" w:rsidRPr="00865251" w:rsidRDefault="00B97A7F" w:rsidP="00B97A7F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B97A7F" w:rsidRPr="00B669B2" w:rsidRDefault="00B97A7F" w:rsidP="00B97A7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669B2">
        <w:rPr>
          <w:rFonts w:ascii="Times New Roman" w:hAnsi="Times New Roman"/>
          <w:b/>
          <w:color w:val="000000" w:themeColor="text1"/>
          <w:sz w:val="28"/>
        </w:rPr>
        <w:t>Биология 9 класс</w:t>
      </w:r>
    </w:p>
    <w:p w:rsidR="00B97A7F" w:rsidRPr="00B669B2" w:rsidRDefault="00B97A7F" w:rsidP="00B97A7F">
      <w:pPr>
        <w:rPr>
          <w:b/>
          <w:i/>
          <w:color w:val="000000" w:themeColor="text1"/>
          <w:sz w:val="28"/>
          <w:szCs w:val="28"/>
        </w:rPr>
      </w:pPr>
      <w:r w:rsidRPr="00B669B2">
        <w:rPr>
          <w:b/>
          <w:i/>
          <w:color w:val="000000" w:themeColor="text1"/>
          <w:sz w:val="28"/>
          <w:szCs w:val="28"/>
        </w:rPr>
        <w:t>В результате изучения биологии ученик должен</w:t>
      </w:r>
    </w:p>
    <w:p w:rsidR="00B97A7F" w:rsidRPr="00B669B2" w:rsidRDefault="00B97A7F" w:rsidP="00B97A7F">
      <w:pPr>
        <w:rPr>
          <w:b/>
          <w:color w:val="000000" w:themeColor="text1"/>
          <w:sz w:val="28"/>
          <w:szCs w:val="28"/>
        </w:rPr>
      </w:pPr>
      <w:r w:rsidRPr="00B669B2">
        <w:rPr>
          <w:b/>
          <w:color w:val="000000" w:themeColor="text1"/>
          <w:sz w:val="28"/>
          <w:szCs w:val="28"/>
        </w:rPr>
        <w:t>Знать/понимать</w:t>
      </w:r>
    </w:p>
    <w:p w:rsidR="00B97A7F" w:rsidRPr="00B669B2" w:rsidRDefault="00B97A7F" w:rsidP="00B97A7F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Основные биологические понятия  и термины; результаты выдающихся биологических открытий.</w:t>
      </w:r>
    </w:p>
    <w:p w:rsidR="00B97A7F" w:rsidRPr="00B669B2" w:rsidRDefault="00B97A7F" w:rsidP="00B97A7F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Биологические явления и процессы в природе и живых организмов, взаимодействия между ними; изменение окружающей среды в результате деятельности человека; последствия хозяйственной деятельности человека для окружающей среды; охрана природы и перспективы рационального природопользования.</w:t>
      </w:r>
    </w:p>
    <w:p w:rsidR="00B97A7F" w:rsidRPr="00B669B2" w:rsidRDefault="00B97A7F" w:rsidP="00B97A7F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Образование Земли, этапы ее формирования, их характеристика, появление первых живых организмов и их эволюция.</w:t>
      </w:r>
    </w:p>
    <w:p w:rsidR="00B97A7F" w:rsidRPr="00B669B2" w:rsidRDefault="00B97A7F" w:rsidP="00B97A7F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Многообразие живого мира; основные свойства живой материи</w:t>
      </w:r>
      <w:r w:rsidRPr="00B669B2">
        <w:rPr>
          <w:b/>
          <w:color w:val="000000" w:themeColor="text1"/>
          <w:sz w:val="28"/>
          <w:szCs w:val="28"/>
        </w:rPr>
        <w:t>; у</w:t>
      </w:r>
      <w:r w:rsidRPr="00B669B2">
        <w:rPr>
          <w:color w:val="000000" w:themeColor="text1"/>
          <w:sz w:val="28"/>
          <w:szCs w:val="28"/>
        </w:rPr>
        <w:t>ровни организации живой материи; критерии живых систем.</w:t>
      </w:r>
    </w:p>
    <w:p w:rsidR="00B97A7F" w:rsidRPr="00B669B2" w:rsidRDefault="00B97A7F" w:rsidP="00B97A7F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 xml:space="preserve">Химическая организация клетки; неорганические вещества, входящие в состав клетки;      </w:t>
      </w:r>
    </w:p>
    <w:p w:rsidR="00B97A7F" w:rsidRPr="00B669B2" w:rsidRDefault="00B97A7F" w:rsidP="00B97A7F">
      <w:pPr>
        <w:ind w:firstLine="708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органические вещества, входящие в состав клетки.</w:t>
      </w:r>
    </w:p>
    <w:p w:rsidR="00B97A7F" w:rsidRPr="00B669B2" w:rsidRDefault="00B97A7F" w:rsidP="00B97A7F">
      <w:pPr>
        <w:numPr>
          <w:ilvl w:val="0"/>
          <w:numId w:val="6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 xml:space="preserve">Строение и функции клеток; прокариотическая клетка; эукариотическая клетка; деление клеток; особенности строения растительной клетки; клеточная теория строения организмов; неклеточные формы жизни; вирусы. </w:t>
      </w:r>
    </w:p>
    <w:p w:rsidR="00B97A7F" w:rsidRPr="00B669B2" w:rsidRDefault="00B97A7F" w:rsidP="00B97A7F">
      <w:pPr>
        <w:numPr>
          <w:ilvl w:val="0"/>
          <w:numId w:val="6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Размножение организмов; бесполое размножение; половое размножение.</w:t>
      </w:r>
    </w:p>
    <w:p w:rsidR="00B97A7F" w:rsidRPr="00B669B2" w:rsidRDefault="00B97A7F" w:rsidP="00B97A7F">
      <w:pPr>
        <w:numPr>
          <w:ilvl w:val="0"/>
          <w:numId w:val="6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Индивидуальное развитие организмов; эмбриональный период развития; постэмбриональный период развития; сходство зародышей и эмбриональная дивергенция признаков; биогенетический закон; развитие организма и окружающая среда.</w:t>
      </w:r>
    </w:p>
    <w:p w:rsidR="00B97A7F" w:rsidRPr="00B669B2" w:rsidRDefault="00B97A7F" w:rsidP="00B97A7F">
      <w:pPr>
        <w:numPr>
          <w:ilvl w:val="0"/>
          <w:numId w:val="6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Основные понятия генетики; гибридологический метод изучения наследования признаков Г. Менделя; законы Менделя; хромосомная теория наследственности. Сцепленное наследование генов; генетика пола; наследование признаков сцепленных с полом; генотип как целостная система; взаимодействие генов; решение генетических задач.</w:t>
      </w:r>
    </w:p>
    <w:p w:rsidR="00B97A7F" w:rsidRPr="00B669B2" w:rsidRDefault="00B97A7F" w:rsidP="00B97A7F">
      <w:pPr>
        <w:numPr>
          <w:ilvl w:val="0"/>
          <w:numId w:val="6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Закономерности изменчивости; наследственная (генотипическая) изменчивость;</w:t>
      </w:r>
    </w:p>
    <w:p w:rsidR="00B97A7F" w:rsidRPr="00B669B2" w:rsidRDefault="00B97A7F" w:rsidP="00B97A7F">
      <w:pPr>
        <w:ind w:firstLine="708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зависимость проявления генов от условий внешней среды (фенотипическая изменчивость).</w:t>
      </w:r>
    </w:p>
    <w:p w:rsidR="00B97A7F" w:rsidRPr="00B669B2" w:rsidRDefault="00B97A7F" w:rsidP="00B97A7F">
      <w:pPr>
        <w:numPr>
          <w:ilvl w:val="0"/>
          <w:numId w:val="7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Основы селекции; создание пород животных и сортов растений; методы селекции растений и животных; селекция микроорганизмов; достижения и основные методы направления современной селекции.</w:t>
      </w:r>
    </w:p>
    <w:p w:rsidR="00B97A7F" w:rsidRPr="00B669B2" w:rsidRDefault="00B97A7F" w:rsidP="00B97A7F">
      <w:pPr>
        <w:numPr>
          <w:ilvl w:val="0"/>
          <w:numId w:val="7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Возникновение жизни на Земле, этапы развития жизни и их характеристика, происхождение человека, основные расы человека.</w:t>
      </w:r>
    </w:p>
    <w:p w:rsidR="00B97A7F" w:rsidRPr="00B669B2" w:rsidRDefault="00B97A7F" w:rsidP="00B97A7F">
      <w:pPr>
        <w:numPr>
          <w:ilvl w:val="0"/>
          <w:numId w:val="7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lastRenderedPageBreak/>
        <w:t>Эволюционное учение Ч. Дарвина; формы естественного и искусственного отбора; эволюционная роль мутаций; основные закономерности биологической эволюции.</w:t>
      </w:r>
    </w:p>
    <w:p w:rsidR="00B97A7F" w:rsidRPr="00B669B2" w:rsidRDefault="00B97A7F" w:rsidP="00B97A7F">
      <w:pPr>
        <w:numPr>
          <w:ilvl w:val="0"/>
          <w:numId w:val="7"/>
        </w:numPr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Биосфера, ее структура и функции; круговорот веществ в природе.</w:t>
      </w:r>
    </w:p>
    <w:p w:rsidR="00B97A7F" w:rsidRPr="00B669B2" w:rsidRDefault="00B97A7F" w:rsidP="00B97A7F">
      <w:pPr>
        <w:numPr>
          <w:ilvl w:val="0"/>
          <w:numId w:val="7"/>
        </w:numPr>
        <w:tabs>
          <w:tab w:val="num" w:pos="720"/>
        </w:tabs>
        <w:ind w:left="720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Жизнь в сообществах, основы экологии; история формирования сообществ живых организмов; основные биомы суши, их флора и фауна; взаимодействие организма и среды; абиотические и биотические факторы, воздействующие на живые организмы; основные типы взаимоотношений между организмами.</w:t>
      </w:r>
    </w:p>
    <w:p w:rsidR="00B97A7F" w:rsidRPr="00B669B2" w:rsidRDefault="00B97A7F" w:rsidP="00B97A7F">
      <w:p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color w:val="000000" w:themeColor="text1"/>
          <w:sz w:val="28"/>
          <w:szCs w:val="28"/>
        </w:rPr>
        <w:t>уметь</w:t>
      </w:r>
    </w:p>
    <w:p w:rsidR="00B97A7F" w:rsidRPr="00B669B2" w:rsidRDefault="00B97A7F" w:rsidP="00B97A7F">
      <w:pPr>
        <w:numPr>
          <w:ilvl w:val="0"/>
          <w:numId w:val="8"/>
        </w:num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i/>
          <w:color w:val="000000" w:themeColor="text1"/>
          <w:sz w:val="28"/>
          <w:szCs w:val="28"/>
        </w:rPr>
        <w:t xml:space="preserve">Выделять, описывать и объяснять </w:t>
      </w:r>
      <w:r w:rsidRPr="00B669B2">
        <w:rPr>
          <w:color w:val="000000" w:themeColor="text1"/>
          <w:sz w:val="28"/>
          <w:szCs w:val="28"/>
        </w:rPr>
        <w:t>существенные признаки биологических объектов и явлений;</w:t>
      </w:r>
    </w:p>
    <w:p w:rsidR="00B97A7F" w:rsidRPr="00B669B2" w:rsidRDefault="00B97A7F" w:rsidP="00B97A7F">
      <w:pPr>
        <w:numPr>
          <w:ilvl w:val="0"/>
          <w:numId w:val="8"/>
        </w:num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i/>
          <w:color w:val="000000" w:themeColor="text1"/>
          <w:sz w:val="28"/>
          <w:szCs w:val="28"/>
        </w:rPr>
        <w:t>Находить</w:t>
      </w:r>
      <w:r w:rsidRPr="00B669B2">
        <w:rPr>
          <w:color w:val="000000" w:themeColor="text1"/>
          <w:sz w:val="28"/>
          <w:szCs w:val="28"/>
        </w:rPr>
        <w:t xml:space="preserve"> информацию в разных источниках и уметь ее анализировать, необходимую для изучения биологических объектов и явлений.</w:t>
      </w:r>
    </w:p>
    <w:p w:rsidR="00B97A7F" w:rsidRPr="00B669B2" w:rsidRDefault="00B97A7F" w:rsidP="00B97A7F">
      <w:pPr>
        <w:numPr>
          <w:ilvl w:val="0"/>
          <w:numId w:val="8"/>
        </w:num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i/>
          <w:color w:val="000000" w:themeColor="text1"/>
          <w:sz w:val="28"/>
          <w:szCs w:val="28"/>
        </w:rPr>
        <w:t xml:space="preserve">Приводить примеры </w:t>
      </w:r>
      <w:r w:rsidRPr="00B669B2">
        <w:rPr>
          <w:color w:val="000000" w:themeColor="text1"/>
          <w:sz w:val="28"/>
          <w:szCs w:val="28"/>
        </w:rPr>
        <w:t>многообразие живого мира; метаболизма; прокариотических клеток; эукариотических  клеток; размножения организмов; закономерности наследования признаков; использования и охраны окружающей среды, адаптации живых организмов к условиям местообитания; влияние абиотических и биотических факторов на живые организмы.</w:t>
      </w:r>
    </w:p>
    <w:p w:rsidR="00B97A7F" w:rsidRPr="00B669B2" w:rsidRDefault="00B97A7F" w:rsidP="00B97A7F">
      <w:pPr>
        <w:numPr>
          <w:ilvl w:val="0"/>
          <w:numId w:val="8"/>
        </w:num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i/>
          <w:color w:val="000000" w:themeColor="text1"/>
          <w:sz w:val="28"/>
          <w:szCs w:val="28"/>
        </w:rPr>
        <w:t>Составлять</w:t>
      </w:r>
      <w:r w:rsidRPr="00B669B2">
        <w:rPr>
          <w:color w:val="000000" w:themeColor="text1"/>
          <w:sz w:val="28"/>
          <w:szCs w:val="28"/>
        </w:rPr>
        <w:t xml:space="preserve"> краткую биологическую характеристику разных типов биологических объектов, явлений и процессов, на основе разнообразных источников биологической информации и форм ее представления.</w:t>
      </w:r>
    </w:p>
    <w:p w:rsidR="00B97A7F" w:rsidRPr="00B669B2" w:rsidRDefault="00B97A7F" w:rsidP="00B97A7F">
      <w:pPr>
        <w:ind w:right="113"/>
        <w:rPr>
          <w:b/>
          <w:color w:val="000000" w:themeColor="text1"/>
          <w:sz w:val="28"/>
          <w:szCs w:val="28"/>
        </w:rPr>
      </w:pPr>
      <w:r w:rsidRPr="00B669B2">
        <w:rPr>
          <w:b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97A7F" w:rsidRPr="00B669B2" w:rsidRDefault="00B97A7F" w:rsidP="00B97A7F">
      <w:pPr>
        <w:numPr>
          <w:ilvl w:val="0"/>
          <w:numId w:val="9"/>
        </w:numPr>
        <w:ind w:right="113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Учета биологических изменений в природе своей местности; проведения наблюдений за отдельными биологическими явлениями, объектами и процессами, их изменений в результате биотических, абиотических и антропогенных воздействий; оценка их последствий;</w:t>
      </w:r>
    </w:p>
    <w:p w:rsidR="00B97A7F" w:rsidRPr="00B669B2" w:rsidRDefault="00B97A7F" w:rsidP="00B97A7F">
      <w:pPr>
        <w:numPr>
          <w:ilvl w:val="0"/>
          <w:numId w:val="9"/>
        </w:numPr>
        <w:ind w:right="113"/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Приблизительно определять фенотипы поколений, по фенотипам родителей; определять периоды развития животных организмов; вегетативно размножать растения.</w:t>
      </w:r>
    </w:p>
    <w:p w:rsidR="00B97A7F" w:rsidRPr="00B669B2" w:rsidRDefault="00B97A7F" w:rsidP="00B97A7F">
      <w:pPr>
        <w:rPr>
          <w:color w:val="000000" w:themeColor="text1"/>
          <w:sz w:val="28"/>
          <w:szCs w:val="28"/>
        </w:rPr>
      </w:pPr>
      <w:r w:rsidRPr="00B669B2">
        <w:rPr>
          <w:color w:val="000000" w:themeColor="text1"/>
          <w:sz w:val="28"/>
          <w:szCs w:val="28"/>
        </w:rPr>
        <w:t>рационально использовать природные ресурсы и бережно относиться к окружающей среды; определять пищевые цепи и сети своей местности, образ жизни живого организма по его внешнему облику; рационально использовать природные ресурсы и бережно относиться к окружающей среды.</w:t>
      </w: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97A7F" w:rsidRDefault="00B97A7F" w:rsidP="00B97A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7429F" w:rsidRPr="00865251" w:rsidRDefault="00D8027D" w:rsidP="0047429F">
      <w:pPr>
        <w:jc w:val="center"/>
        <w:rPr>
          <w:b/>
          <w:sz w:val="28"/>
          <w:szCs w:val="28"/>
        </w:rPr>
      </w:pPr>
      <w:r w:rsidRPr="00865251">
        <w:rPr>
          <w:b/>
          <w:sz w:val="28"/>
          <w:szCs w:val="28"/>
        </w:rPr>
        <w:lastRenderedPageBreak/>
        <w:t xml:space="preserve">Содержание учебного предмета 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Введение в основы общей биологии (3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Биология – наука о живом мире.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Многообразие форм жизни, их роль в природе. Уровни организации живой природы.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Основы учения о клетке (10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Краткий экскурс в историю изучения клетки. Цитология – наука, изучающая клетку.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Клетка как основная структурная и функциональная единица организмов. Клетка как биосистема.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Химический состав клетки: неорганические и органические вещества  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 Обмен веществ и превращение энергии – основа жизнедеятельности клетки. Участие ферментов.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Обеспечение клетки энергией в процессе дыхания. Воздействие внешней среды на процессы в клетке.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Лабораторная работа.</w:t>
      </w:r>
      <w:r w:rsidRPr="00B97A7F">
        <w:rPr>
          <w:color w:val="000000"/>
          <w:sz w:val="28"/>
        </w:rPr>
        <w:t> Многообразие клеток; сравнение растительной и животной клеток.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Размножение и индивидуальное развитие организмов (онтогенез)  (5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Типы размножения организмов: половое и бесполое. Вегетативное размножение.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Онтогенез и его этапы. Эмбриональное и постэмбриональное  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Лабораторная работа.</w:t>
      </w:r>
      <w:r w:rsidRPr="00B97A7F">
        <w:rPr>
          <w:b/>
          <w:bCs/>
          <w:color w:val="000000"/>
          <w:sz w:val="28"/>
        </w:rPr>
        <w:t> </w:t>
      </w:r>
      <w:r w:rsidRPr="00B97A7F">
        <w:rPr>
          <w:color w:val="000000"/>
          <w:sz w:val="28"/>
        </w:rPr>
        <w:t> Рассмотрение микропрепаратов делящихся клеток.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lastRenderedPageBreak/>
        <w:t>Основы учения  о нас</w:t>
      </w:r>
      <w:r w:rsidR="0037366B">
        <w:rPr>
          <w:b/>
          <w:bCs/>
          <w:color w:val="000000"/>
          <w:sz w:val="28"/>
          <w:szCs w:val="28"/>
        </w:rPr>
        <w:t>ледственности и изменчивости (9</w:t>
      </w:r>
      <w:r w:rsidRPr="00B97A7F">
        <w:rPr>
          <w:b/>
          <w:bCs/>
          <w:color w:val="000000"/>
          <w:sz w:val="28"/>
          <w:szCs w:val="28"/>
        </w:rPr>
        <w:t xml:space="preserve">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Краткий экскурс в историю генетики. Основные понятия генетики: наследственность. Ген, генотип, фенотип,  изменчивость. Закономерности изменчивости.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Гомозиготы и гетерозиготы.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полом.. Наследственные болезни человека. Значение генетики в медицине и здравоохранении.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Закономерности изменчивости. Виды изменчивости: наследственная и ненаследственная. Генотипическая ( комбинативная и мутационная) изменчивость. Модификационная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растений.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Понятие о генофонде. Понятие о генетическом биоразнообразии в природе и хозяйстве.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Лабораторная работа.</w:t>
      </w:r>
      <w:r w:rsidRPr="00B97A7F">
        <w:rPr>
          <w:b/>
          <w:bCs/>
          <w:color w:val="000000"/>
          <w:sz w:val="28"/>
        </w:rPr>
        <w:t> </w:t>
      </w:r>
      <w:r w:rsidRPr="00B97A7F">
        <w:rPr>
          <w:color w:val="000000"/>
          <w:sz w:val="28"/>
        </w:rPr>
        <w:t> Решение генетических задач. Выявление генотипических и фенотипических проявлений у особей вида (или сорта), произрастающих в неодинаковых условиях. Изучение изменчивости у организмов.</w:t>
      </w:r>
    </w:p>
    <w:p w:rsidR="00B97A7F" w:rsidRPr="00B97A7F" w:rsidRDefault="00B97A7F" w:rsidP="00B97A7F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Основы селекции растени</w:t>
      </w:r>
      <w:r w:rsidR="0037366B">
        <w:rPr>
          <w:b/>
          <w:bCs/>
          <w:color w:val="000000"/>
          <w:sz w:val="28"/>
          <w:szCs w:val="28"/>
        </w:rPr>
        <w:t>й, животных и микроорганизмов (4</w:t>
      </w:r>
      <w:r w:rsidRPr="00B97A7F">
        <w:rPr>
          <w:b/>
          <w:bCs/>
          <w:color w:val="000000"/>
          <w:sz w:val="28"/>
          <w:szCs w:val="28"/>
        </w:rPr>
        <w:t xml:space="preserve"> ч)</w:t>
      </w:r>
    </w:p>
    <w:p w:rsidR="00B97A7F" w:rsidRPr="00B97A7F" w:rsidRDefault="00B97A7F" w:rsidP="00B97A7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Генетические основы селекции организмов. Задачи и методы селекции. Учение  Н.И. Вавилова о центрах многообразия и происхождения культурных растений. Достижения селекции растений. Особенности методов селекции животных. Достижения селекции животных.  Основные направления селекции микроорганизмов.  Клеточная инженерия и ее роль в микробиологической промышленности. Понятие о биотехнологии.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bookmarkStart w:id="1" w:name="ae24a4f8fe8eb55d17add9c24688682e4038090e"/>
      <w:bookmarkStart w:id="2" w:name="5"/>
      <w:bookmarkEnd w:id="1"/>
      <w:bookmarkEnd w:id="2"/>
      <w:r w:rsidRPr="00B97A7F">
        <w:rPr>
          <w:b/>
          <w:bCs/>
          <w:color w:val="000000"/>
          <w:sz w:val="28"/>
          <w:szCs w:val="28"/>
        </w:rPr>
        <w:t>Происхождение жизни и развитие органического мира (4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Представление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</w:t>
      </w:r>
    </w:p>
    <w:p w:rsidR="00B97A7F" w:rsidRPr="00B97A7F" w:rsidRDefault="00B97A7F" w:rsidP="00B97A7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Ранее возникновение фотосинтеза и биологического круговорота веществ. Автотрофы, гетеротрофы. Эволюция от анаэробного к аэробному способу дыхания, от прокариот – к эукариотам. Влияние  живых организмов на состав атмосферы, осадочных пород; участие в формировании первичных почв. Возникновение биосферы.</w:t>
      </w:r>
    </w:p>
    <w:p w:rsidR="00B97A7F" w:rsidRPr="00B97A7F" w:rsidRDefault="00B97A7F" w:rsidP="00B97A7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 xml:space="preserve">Этапы развития жизни на Земле. Основные приспособительные черты наземных растений. Эволюция наземных растений. Освоение суши </w:t>
      </w:r>
      <w:r w:rsidRPr="00B97A7F">
        <w:rPr>
          <w:color w:val="000000"/>
          <w:sz w:val="28"/>
        </w:rPr>
        <w:lastRenderedPageBreak/>
        <w:t>животными. Основные черты приспособленности животных к наземному образу жизни.</w:t>
      </w:r>
    </w:p>
    <w:p w:rsidR="00B97A7F" w:rsidRPr="00B97A7F" w:rsidRDefault="00B97A7F" w:rsidP="00B97A7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Появление человека. Влияние человеческой деятельности на природу Земли.</w:t>
      </w:r>
    </w:p>
    <w:p w:rsidR="00B97A7F" w:rsidRPr="00B97A7F" w:rsidRDefault="0037366B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Учение  об эволюции (10</w:t>
      </w:r>
      <w:r w:rsidR="00B97A7F" w:rsidRPr="00B97A7F">
        <w:rPr>
          <w:b/>
          <w:bCs/>
          <w:color w:val="000000"/>
          <w:sz w:val="28"/>
          <w:szCs w:val="28"/>
        </w:rPr>
        <w:t xml:space="preserve">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Идея развития органического мира в биологии. Основные положения теории Ч. Дарвина об эволюции органического мира. Искусственный  отбор и его роль в создании новых форм. Изменчивость организмов в природных условиях. Движущие  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Современные представления об эволюции органического мира, основанные на популяционном  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Процессы образования новых видов в природе – видообразование.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Влияние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B97A7F" w:rsidRPr="00B97A7F" w:rsidRDefault="00B97A7F" w:rsidP="00B97A7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Лабораторная работа.</w:t>
      </w:r>
      <w:r w:rsidRPr="00B97A7F">
        <w:rPr>
          <w:b/>
          <w:bCs/>
          <w:color w:val="000000"/>
          <w:sz w:val="28"/>
        </w:rPr>
        <w:t> </w:t>
      </w:r>
      <w:r w:rsidRPr="00B97A7F">
        <w:rPr>
          <w:color w:val="000000"/>
          <w:sz w:val="28"/>
        </w:rPr>
        <w:t> Приспособленность организмов к среде обитания.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Происхождение человека (антропогенез)  (5 ч)</w:t>
      </w:r>
    </w:p>
    <w:p w:rsidR="00B97A7F" w:rsidRPr="00B97A7F" w:rsidRDefault="00B97A7F" w:rsidP="00B97A7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Место человека в системе органического мира. Человек как вид, его сходство с животными и отличие от них.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Доказательства эволюционного происхождения человека от животных. Морфологические и физиологические  отличительные особенности человека. Речь как средство общения у человека. Биосоциальная сущность  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 Человека разумного.  Человек как житель биосферы и его влияние на природу Земли.</w:t>
      </w:r>
    </w:p>
    <w:p w:rsidR="00B97A7F" w:rsidRPr="00B97A7F" w:rsidRDefault="00B97A7F" w:rsidP="00B97A7F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Основы экологии  (13 ч)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Экология – наука о взаимосвязях организмов  с окружающей средой. Среда  - источник веществ, энергии и информации. Среды жизни на Земле: водная, наземно – воздушная, почвенная, организмы как среда обитания.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Экологические факторы среды: абиотические, биотические, антропогенные. Основные закономерности действия факторов среды на организмы.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</w:t>
      </w:r>
      <w:r w:rsidRPr="00B97A7F">
        <w:rPr>
          <w:color w:val="000000"/>
          <w:sz w:val="28"/>
        </w:rPr>
        <w:lastRenderedPageBreak/>
        <w:t>жизнедеятельности организмов. Биотические связи в природе. Экологическое биоразнообразие на Земле и его значение.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структура, функционирование в природе.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Динамика численности популяций в природных сообществах. Биотические связи в регуляции численности.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Понятие  о биоценозе, биогеоценозе, экосистеме. Биогеоценоз как биосистема и как экосистема, его компоненты: биогенные элементы, продуценты, консументы, редуценты. Круговорот веществ и поток энергии как  основа устойчивости. Роль разнообразия видов в устойчивости биогеоценоза.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Развитие и смена биогеоценозов. Устойчивые и неустойчивые биогеоценозы. Понятие о сукцессии как процессе развития  сообществ от неустойчивых к устойчивым (на примере восстановления леса  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 круговорот веществ и поток энергии в биосфере. Роль биологического разнообразия в устойчивом развитии биосферы.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B97A7F" w:rsidRPr="00B97A7F" w:rsidRDefault="00B97A7F" w:rsidP="0037366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97A7F">
        <w:rPr>
          <w:b/>
          <w:bCs/>
          <w:color w:val="000000"/>
          <w:sz w:val="28"/>
          <w:szCs w:val="28"/>
        </w:rPr>
        <w:t>Лабораторная работа.</w:t>
      </w:r>
      <w:r w:rsidRPr="00B97A7F">
        <w:rPr>
          <w:b/>
          <w:bCs/>
          <w:color w:val="000000"/>
          <w:sz w:val="28"/>
        </w:rPr>
        <w:t> </w:t>
      </w:r>
      <w:r w:rsidRPr="00B97A7F">
        <w:rPr>
          <w:color w:val="000000"/>
          <w:sz w:val="28"/>
        </w:rPr>
        <w:t> Оценка санитарно-гигиенического качества рабочего места.</w:t>
      </w:r>
    </w:p>
    <w:p w:rsidR="00B97A7F" w:rsidRPr="00B97A7F" w:rsidRDefault="00B97A7F" w:rsidP="00B97A7F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B97A7F">
        <w:rPr>
          <w:color w:val="000000"/>
          <w:sz w:val="28"/>
        </w:rPr>
        <w:t>Биологическое разнообразие и его значение в жизни нашей планеты. Сохранения биоразнообразия. Значение биологических и экологических знаний для практической деятельности.</w:t>
      </w:r>
    </w:p>
    <w:p w:rsidR="0037366B" w:rsidRPr="00B97A7F" w:rsidRDefault="0037366B" w:rsidP="003736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Обобщение (5</w:t>
      </w:r>
      <w:r w:rsidRPr="00B97A7F">
        <w:rPr>
          <w:b/>
          <w:bCs/>
          <w:color w:val="000000"/>
          <w:sz w:val="28"/>
          <w:szCs w:val="28"/>
        </w:rPr>
        <w:t xml:space="preserve"> ч)</w:t>
      </w: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3F6477" w:rsidRPr="00865251" w:rsidRDefault="003F6477" w:rsidP="00EC5DC6">
      <w:pPr>
        <w:rPr>
          <w:b/>
          <w:sz w:val="28"/>
          <w:szCs w:val="28"/>
        </w:rPr>
      </w:pPr>
    </w:p>
    <w:p w:rsidR="00B97A7F" w:rsidRDefault="00B97A7F" w:rsidP="00EC5DC6">
      <w:pPr>
        <w:rPr>
          <w:b/>
          <w:sz w:val="28"/>
          <w:szCs w:val="28"/>
        </w:rPr>
      </w:pPr>
    </w:p>
    <w:p w:rsidR="00B97A7F" w:rsidRDefault="00B97A7F" w:rsidP="00EC5DC6">
      <w:pPr>
        <w:rPr>
          <w:b/>
          <w:sz w:val="28"/>
          <w:szCs w:val="28"/>
        </w:rPr>
      </w:pPr>
    </w:p>
    <w:p w:rsidR="00B97A7F" w:rsidRPr="00865251" w:rsidRDefault="00B97A7F" w:rsidP="00EC5DC6">
      <w:pPr>
        <w:rPr>
          <w:b/>
          <w:sz w:val="28"/>
          <w:szCs w:val="28"/>
        </w:rPr>
      </w:pPr>
    </w:p>
    <w:p w:rsidR="00D8027D" w:rsidRPr="00865251" w:rsidRDefault="00D8027D" w:rsidP="00D8027D">
      <w:pPr>
        <w:jc w:val="center"/>
        <w:rPr>
          <w:sz w:val="28"/>
          <w:szCs w:val="28"/>
        </w:rPr>
      </w:pPr>
      <w:r w:rsidRPr="00865251">
        <w:rPr>
          <w:b/>
          <w:sz w:val="28"/>
          <w:szCs w:val="28"/>
        </w:rPr>
        <w:t>Календарно-тематич</w:t>
      </w:r>
      <w:r w:rsidR="00B97A7F">
        <w:rPr>
          <w:b/>
          <w:sz w:val="28"/>
          <w:szCs w:val="28"/>
        </w:rPr>
        <w:t>еское планирование по биологии 9</w:t>
      </w:r>
      <w:r w:rsidRPr="00865251">
        <w:rPr>
          <w:b/>
          <w:sz w:val="28"/>
          <w:szCs w:val="28"/>
        </w:rPr>
        <w:t xml:space="preserve"> класс</w:t>
      </w:r>
    </w:p>
    <w:p w:rsidR="003F6477" w:rsidRPr="00865251" w:rsidRDefault="00EC5DC6" w:rsidP="00D8027D">
      <w:pPr>
        <w:jc w:val="center"/>
        <w:rPr>
          <w:b/>
          <w:sz w:val="28"/>
          <w:szCs w:val="28"/>
        </w:rPr>
      </w:pPr>
      <w:r w:rsidRPr="00865251">
        <w:rPr>
          <w:b/>
          <w:sz w:val="28"/>
          <w:szCs w:val="28"/>
        </w:rPr>
        <w:t>Учебно – тематическое планирование</w:t>
      </w:r>
    </w:p>
    <w:p w:rsidR="00B97A7F" w:rsidRPr="00B669B2" w:rsidRDefault="00B97A7F" w:rsidP="00B97A7F">
      <w:pPr>
        <w:jc w:val="center"/>
        <w:rPr>
          <w:b/>
          <w:sz w:val="28"/>
          <w:szCs w:val="28"/>
        </w:rPr>
      </w:pPr>
      <w:r w:rsidRPr="00B669B2">
        <w:rPr>
          <w:b/>
          <w:sz w:val="28"/>
          <w:szCs w:val="28"/>
        </w:rPr>
        <w:t>Биология 9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378"/>
        <w:gridCol w:w="2349"/>
      </w:tblGrid>
      <w:tr w:rsidR="00B97A7F" w:rsidRPr="00B669B2" w:rsidTr="00B97A7F">
        <w:trPr>
          <w:trHeight w:val="660"/>
        </w:trPr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9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9B2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9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9B2">
              <w:rPr>
                <w:rFonts w:ascii="Times New Roman" w:hAnsi="Times New Roman"/>
                <w:b/>
                <w:sz w:val="24"/>
                <w:szCs w:val="24"/>
              </w:rPr>
              <w:t>(в год)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1. Введение в основы общей биологии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2. Основы учения о клетке.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7A7F" w:rsidRPr="00B669B2" w:rsidTr="00B97A7F">
        <w:trPr>
          <w:trHeight w:val="550"/>
        </w:trPr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3. Размножение и индивидуальное развитие организмов (онтогенез)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4. Основы наследственности и изменчивости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5. Основы селекции растений, животных  и микроорганизмов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6. Происхождение жизни и развитие органического мира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7. Учение об эволюции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8. Происхождение человека (Антропогенез)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9. Основы экологии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Тема 10. Обобщение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A7F" w:rsidRPr="00B669B2" w:rsidTr="00B97A7F">
        <w:tc>
          <w:tcPr>
            <w:tcW w:w="1101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9" w:type="dxa"/>
          </w:tcPr>
          <w:p w:rsidR="00B97A7F" w:rsidRPr="00B669B2" w:rsidRDefault="00B97A7F" w:rsidP="00B97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97A7F" w:rsidRDefault="00B97A7F" w:rsidP="00B97A7F">
      <w:pPr>
        <w:pStyle w:val="a3"/>
        <w:rPr>
          <w:u w:val="single"/>
        </w:rPr>
      </w:pPr>
    </w:p>
    <w:p w:rsidR="00B97A7F" w:rsidRDefault="00B97A7F" w:rsidP="00B97A7F">
      <w:pPr>
        <w:pStyle w:val="a3"/>
        <w:rPr>
          <w:u w:val="single"/>
        </w:rPr>
      </w:pPr>
    </w:p>
    <w:p w:rsidR="00B97A7F" w:rsidRDefault="00B97A7F" w:rsidP="00B97A7F">
      <w:pPr>
        <w:pStyle w:val="a3"/>
        <w:rPr>
          <w:u w:val="single"/>
        </w:rPr>
      </w:pPr>
    </w:p>
    <w:p w:rsidR="00B97A7F" w:rsidRDefault="00B97A7F" w:rsidP="00B97A7F">
      <w:pPr>
        <w:pStyle w:val="a3"/>
        <w:rPr>
          <w:u w:val="single"/>
        </w:rPr>
      </w:pPr>
    </w:p>
    <w:p w:rsidR="00B97A7F" w:rsidRDefault="00B97A7F" w:rsidP="00B97A7F">
      <w:pPr>
        <w:pStyle w:val="a3"/>
        <w:rPr>
          <w:u w:val="single"/>
        </w:rPr>
      </w:pPr>
    </w:p>
    <w:p w:rsidR="00B97A7F" w:rsidRDefault="00B97A7F" w:rsidP="00B97A7F">
      <w:pPr>
        <w:pStyle w:val="a3"/>
        <w:rPr>
          <w:u w:val="single"/>
        </w:rPr>
      </w:pPr>
    </w:p>
    <w:p w:rsidR="00BD314B" w:rsidRPr="00865251" w:rsidRDefault="00BD314B" w:rsidP="00BD314B">
      <w:pPr>
        <w:rPr>
          <w:sz w:val="28"/>
          <w:szCs w:val="28"/>
        </w:rPr>
        <w:sectPr w:rsidR="00BD314B" w:rsidRPr="00865251" w:rsidSect="00474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5DC6" w:rsidRDefault="00EC5DC6" w:rsidP="00C71A2D">
      <w:pPr>
        <w:jc w:val="center"/>
        <w:rPr>
          <w:b/>
          <w:sz w:val="28"/>
          <w:szCs w:val="28"/>
        </w:rPr>
      </w:pPr>
      <w:r w:rsidRPr="00865251">
        <w:rPr>
          <w:b/>
          <w:sz w:val="28"/>
          <w:szCs w:val="28"/>
        </w:rPr>
        <w:lastRenderedPageBreak/>
        <w:t>Календарно-тематиче</w:t>
      </w:r>
      <w:r w:rsidR="003F6477" w:rsidRPr="00865251">
        <w:rPr>
          <w:b/>
          <w:sz w:val="28"/>
          <w:szCs w:val="28"/>
        </w:rPr>
        <w:t xml:space="preserve">ское </w:t>
      </w:r>
      <w:r w:rsidR="00B97A7F">
        <w:rPr>
          <w:b/>
          <w:sz w:val="28"/>
          <w:szCs w:val="28"/>
        </w:rPr>
        <w:t>планирование по биологии 9</w:t>
      </w:r>
      <w:r w:rsidR="00C71A2D" w:rsidRPr="0086525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559"/>
        <w:gridCol w:w="2693"/>
        <w:gridCol w:w="2126"/>
        <w:gridCol w:w="1134"/>
        <w:gridCol w:w="1070"/>
      </w:tblGrid>
      <w:tr w:rsidR="00B97A7F" w:rsidRPr="007435D6" w:rsidTr="00B97A7F">
        <w:tc>
          <w:tcPr>
            <w:tcW w:w="675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№</w:t>
            </w:r>
          </w:p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Наименование раздела, тема урока</w:t>
            </w:r>
          </w:p>
        </w:tc>
        <w:tc>
          <w:tcPr>
            <w:tcW w:w="1701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Практическая часть</w:t>
            </w:r>
          </w:p>
        </w:tc>
        <w:tc>
          <w:tcPr>
            <w:tcW w:w="2126" w:type="dxa"/>
            <w:vMerge w:val="restart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Домашнее задание</w:t>
            </w:r>
          </w:p>
        </w:tc>
        <w:tc>
          <w:tcPr>
            <w:tcW w:w="2204" w:type="dxa"/>
            <w:gridSpan w:val="2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Дата проведения</w:t>
            </w:r>
          </w:p>
        </w:tc>
      </w:tr>
      <w:tr w:rsidR="00B97A7F" w:rsidRPr="007435D6" w:rsidTr="00B97A7F">
        <w:tc>
          <w:tcPr>
            <w:tcW w:w="675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план</w:t>
            </w:r>
          </w:p>
        </w:tc>
        <w:tc>
          <w:tcPr>
            <w:tcW w:w="1070" w:type="dxa"/>
          </w:tcPr>
          <w:p w:rsidR="00B97A7F" w:rsidRPr="007435D6" w:rsidRDefault="00B97A7F" w:rsidP="00B97A7F">
            <w:pPr>
              <w:pStyle w:val="a3"/>
              <w:jc w:val="center"/>
              <w:rPr>
                <w:b/>
              </w:rPr>
            </w:pPr>
            <w:r w:rsidRPr="007435D6">
              <w:rPr>
                <w:b/>
              </w:rPr>
              <w:t>факт</w:t>
            </w:r>
          </w:p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7435D6" w:rsidRDefault="00B97A7F" w:rsidP="00B97A7F">
            <w:pPr>
              <w:jc w:val="center"/>
              <w:rPr>
                <w:b/>
              </w:rPr>
            </w:pPr>
            <w:r w:rsidRPr="007435D6">
              <w:rPr>
                <w:b/>
              </w:rPr>
              <w:t>Тема 1. Введение в основы общей биологии (3 часа)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Биология – наука о живом мире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обобщения и систематизации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</w:t>
            </w:r>
            <w:r>
              <w:t>, вопросы 1-3 на с. 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Общие свойства живых организмов.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</w:t>
            </w:r>
            <w:r>
              <w:t>, вопросы 1-3 на с. 8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Многообразие форм живых организмов.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</w:t>
            </w:r>
            <w:r>
              <w:t>, вопросы 1-3 на с. 11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DC2D24" w:rsidRDefault="00B97A7F" w:rsidP="00B97A7F">
            <w:pPr>
              <w:jc w:val="center"/>
              <w:rPr>
                <w:b/>
              </w:rPr>
            </w:pPr>
            <w:r w:rsidRPr="00DC2D24">
              <w:rPr>
                <w:b/>
              </w:rPr>
              <w:t>Тема 2. Основы учения о клетке (10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Цитология- наука о клетке. Многообразие клеток.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знаний.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</w:t>
            </w:r>
            <w:r>
              <w:t>, вопросы 1-3 на с.16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Химический состав клетки.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</w:t>
            </w:r>
            <w:r>
              <w:t>, вопросы 1-3 на с.19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Органические вещества клетки.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</w:t>
            </w:r>
            <w:r>
              <w:t>, вопросы 1-3 на с.19</w:t>
            </w:r>
          </w:p>
          <w:p w:rsidR="00B97A7F" w:rsidRPr="007435D6" w:rsidRDefault="00B97A7F" w:rsidP="00B97A7F">
            <w:r w:rsidRPr="007435D6">
              <w:t>§6</w:t>
            </w:r>
            <w:r>
              <w:t>, вопросы 1-3 на с. 24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Строение клетки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§7</w:t>
            </w:r>
            <w:r>
              <w:t>,вопросы 1-3 на с.27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Изучение клеток растений и животных. Изучение клеток бактерий.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№1 «Изучение клеток растений и животных»;</w:t>
            </w:r>
          </w:p>
          <w:p w:rsidR="00B97A7F" w:rsidRPr="007435D6" w:rsidRDefault="00B97A7F" w:rsidP="00B97A7F">
            <w:r w:rsidRPr="007435D6">
              <w:t>Практическая работа №2 «Изучение клеток прокариот»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§8</w:t>
            </w:r>
            <w:r>
              <w:t>, вопросы 1-3 на с.30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Обмен веществ и энергии в клетке.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§9</w:t>
            </w:r>
            <w:r>
              <w:t>, вопросы 1-3 на с. 32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Биосинтез белков в живой клетке.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§10</w:t>
            </w:r>
            <w:r>
              <w:t>, вопросы 1-3 на с.35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Биосинтез углеводов- фотосинтез.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§11</w:t>
            </w:r>
            <w:r>
              <w:t>, вопросы 1-3 на с.39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Обеспечение клетки энергией.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§12</w:t>
            </w:r>
            <w:r>
              <w:t>, вопросы 1-5 на с.43;</w:t>
            </w:r>
          </w:p>
          <w:p w:rsidR="00B97A7F" w:rsidRPr="007435D6" w:rsidRDefault="00B97A7F" w:rsidP="00B97A7F">
            <w:r w:rsidRPr="007435D6">
              <w:t>Повторить §§1-12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Тестовая контрольная работа №1 «Основы учения о клетке»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контроля и учета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§§1-12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DC2D24" w:rsidRDefault="00B97A7F" w:rsidP="00B97A7F">
            <w:pPr>
              <w:jc w:val="center"/>
              <w:rPr>
                <w:b/>
              </w:rPr>
            </w:pPr>
            <w:r w:rsidRPr="00DC2D24">
              <w:rPr>
                <w:b/>
              </w:rPr>
              <w:t>Тема 3. Размножение и индивидуальное развитие организмов (Онтогенез) (5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 xml:space="preserve">Типы размножения организмов. 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§13</w:t>
            </w:r>
            <w:r>
              <w:t>, вопросы 1-3 на с.47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Деление клетки. Митоз.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§14</w:t>
            </w:r>
            <w:r>
              <w:t>, вопросы 1-4 на с.51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 xml:space="preserve">Образование половых клеток. Мейоз. 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§15</w:t>
            </w:r>
            <w:r>
              <w:t>, вопросы 1-4 на с. 55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Индивидуальное развитие организма- онтогенез.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§16</w:t>
            </w:r>
            <w:r>
              <w:t>, вопросы 1-3 на с. 57</w:t>
            </w:r>
          </w:p>
          <w:p w:rsidR="00B97A7F" w:rsidRPr="007435D6" w:rsidRDefault="00B97A7F" w:rsidP="00B97A7F">
            <w:r w:rsidRPr="007435D6">
              <w:t>Повторить §§13-16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18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Тестовая контрольная работа №2 «Размножение и индивидуальное развитие организмов»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Default="00B97A7F" w:rsidP="00B97A7F">
            <w:r w:rsidRPr="007435D6">
              <w:t>Урок контроля и учета знаний</w:t>
            </w:r>
          </w:p>
          <w:p w:rsidR="00B97A7F" w:rsidRDefault="00B97A7F" w:rsidP="00B97A7F"/>
          <w:p w:rsidR="00B97A7F" w:rsidRPr="007435D6" w:rsidRDefault="00B97A7F" w:rsidP="00B97A7F"/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§§13-16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FE4402" w:rsidRDefault="00B97A7F" w:rsidP="00B97A7F">
            <w:pPr>
              <w:jc w:val="center"/>
              <w:rPr>
                <w:b/>
              </w:rPr>
            </w:pPr>
            <w:r w:rsidRPr="00FE4402">
              <w:rPr>
                <w:b/>
              </w:rPr>
              <w:t>Тема 4. Основы наследственности и изменчивости (9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19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Наука генетика. Из истории развития генетики. Основные понятия генетики.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Default="00B97A7F" w:rsidP="00B97A7F">
            <w:r>
              <w:t>§17, вопросы 1-4 на с. 63</w:t>
            </w:r>
          </w:p>
          <w:p w:rsidR="00B97A7F" w:rsidRPr="007435D6" w:rsidRDefault="00B97A7F" w:rsidP="00B97A7F">
            <w:r w:rsidRPr="007435D6">
              <w:t>§18</w:t>
            </w:r>
            <w:r>
              <w:t>, вопросы 1-3 на с.65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Генетические опыты Г.Менделя.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Комбинированный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§19</w:t>
            </w:r>
            <w:r>
              <w:t>, вопросы 1-4 на с. 71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Дигибридное скрещивание.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§20</w:t>
            </w:r>
            <w:r>
              <w:t>, вопросы 1-4 на с. 74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Сцепленное наследование.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§21</w:t>
            </w:r>
            <w:r>
              <w:t>, вопросы 1-4 на с.77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Взаимодействие аллельных генов и неаллельных генов.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§22</w:t>
            </w:r>
            <w:r>
              <w:t>, вопросы 1-4 на с.80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Наследование признаков, сцепленных с полом.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№3 «Решение генетических задач»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§23</w:t>
            </w:r>
            <w:r>
              <w:t>, вопросы 1-4 на с. 84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Наследственная изменчивость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§24</w:t>
            </w:r>
            <w:r>
              <w:t>, вопросы 1-3 на с.88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Другие типы изменчивости.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№4 «Выявление изменчивости организмов»</w:t>
            </w:r>
          </w:p>
        </w:tc>
        <w:tc>
          <w:tcPr>
            <w:tcW w:w="2126" w:type="dxa"/>
          </w:tcPr>
          <w:p w:rsidR="00B97A7F" w:rsidRDefault="00B97A7F" w:rsidP="00B97A7F">
            <w:r w:rsidRPr="007435D6">
              <w:t>§25</w:t>
            </w:r>
            <w:r>
              <w:t>, вопросы 1-3 на с.92</w:t>
            </w:r>
          </w:p>
          <w:p w:rsidR="00B97A7F" w:rsidRPr="007435D6" w:rsidRDefault="00B97A7F" w:rsidP="00B97A7F">
            <w:r>
              <w:t>§26, вопросы 1-4 на с. 96</w:t>
            </w:r>
          </w:p>
          <w:p w:rsidR="00B97A7F" w:rsidRPr="007435D6" w:rsidRDefault="00B97A7F" w:rsidP="00B97A7F">
            <w:r w:rsidRPr="007435D6">
              <w:t>Повторить §§18-2</w:t>
            </w:r>
            <w:r>
              <w:t>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Тестовая контрольная работа «Основы наследственности и изменчивости»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контроля и учета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§§18-2</w:t>
            </w:r>
            <w:r>
              <w:t>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FE4402" w:rsidRDefault="00B97A7F" w:rsidP="00B97A7F">
            <w:pPr>
              <w:jc w:val="center"/>
              <w:rPr>
                <w:b/>
              </w:rPr>
            </w:pPr>
            <w:r w:rsidRPr="00FE4402">
              <w:rPr>
                <w:b/>
              </w:rPr>
              <w:t>Тема 5. Основы селекции растений, животных и микроорганизмов (4 часа)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28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Генетические основы селекции организмов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§27</w:t>
            </w:r>
            <w:r>
              <w:t>, вопросы 1-3 на с. 103;</w:t>
            </w:r>
          </w:p>
          <w:p w:rsidR="00B97A7F" w:rsidRPr="007435D6" w:rsidRDefault="00B97A7F" w:rsidP="00B97A7F">
            <w:r w:rsidRPr="007435D6">
              <w:t>§29</w:t>
            </w:r>
            <w:r>
              <w:t>, вопросы 1-3 на с.109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29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 xml:space="preserve">Особенности селекции растений 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  <w:p w:rsidR="00B97A7F" w:rsidRPr="007435D6" w:rsidRDefault="00B97A7F" w:rsidP="00B97A7F"/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§28</w:t>
            </w:r>
            <w:r>
              <w:t>, вопросы 1-3 на с.105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 xml:space="preserve">Особенности селекции животных 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§30</w:t>
            </w:r>
            <w:r>
              <w:t>,вопросы 1-4 на с.113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Основные направления селекции микроорганизмов.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§31</w:t>
            </w:r>
            <w:r>
              <w:t>, вопросы 1-4 на с. 116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FE4402" w:rsidRDefault="00B97A7F" w:rsidP="00B97A7F">
            <w:pPr>
              <w:jc w:val="center"/>
              <w:rPr>
                <w:b/>
              </w:rPr>
            </w:pPr>
            <w:r w:rsidRPr="00FE4402">
              <w:rPr>
                <w:b/>
              </w:rPr>
              <w:t>Тема 6. Происхождение жизни и развитие органического мира (4 часа)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Представления о возникновении жизни на Земле. Современная теория возникновения жизни на Земле.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знаний.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B5385F" w:rsidRDefault="00B97A7F" w:rsidP="00B97A7F">
            <w:r w:rsidRPr="007435D6">
              <w:t>§32</w:t>
            </w:r>
            <w:r>
              <w:t>, вопросы 1-3 на с.121;</w:t>
            </w:r>
          </w:p>
          <w:p w:rsidR="00B97A7F" w:rsidRPr="007435D6" w:rsidRDefault="00B97A7F" w:rsidP="00B97A7F">
            <w:r w:rsidRPr="007435D6">
              <w:t>§33</w:t>
            </w:r>
            <w:r>
              <w:t>, вопросы 1-3 на с.124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§34</w:t>
            </w:r>
            <w:r>
              <w:t>, вопросы 1-3 на с.127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Этапы развития жизни на Земле.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§35</w:t>
            </w:r>
            <w:r>
              <w:t>, вопросы 1-3 на с. 131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Приспособленные черты организмов к наземному образу жизни.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Подготовить сообщения о разработке идеи развития органического мира  в биологии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B5385F" w:rsidRDefault="00B97A7F" w:rsidP="00B97A7F">
            <w:pPr>
              <w:jc w:val="center"/>
              <w:rPr>
                <w:b/>
              </w:rPr>
            </w:pPr>
            <w:r w:rsidRPr="00B5385F">
              <w:rPr>
                <w:b/>
              </w:rPr>
              <w:t>Тема 7. Учение об эволюции (10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Идея развития органического мира в биологии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знаний.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§36</w:t>
            </w:r>
            <w:r>
              <w:t>, вопросы 1-3 на с.136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Основные положения эволюционной теории Ч.Дарвина.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§37</w:t>
            </w:r>
            <w:r>
              <w:t>, вопросы 1-3 на с. 140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38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Результаты эволюции: многообразие видов и приспособленность организмов к среде.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№7 «Выявление приспособленности к среде обитания»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§37</w:t>
            </w:r>
            <w:r>
              <w:t>, вопросы 1-3 на с.140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39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Современные представления об эволюции органического мира.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§38</w:t>
            </w:r>
            <w:r>
              <w:t>, вопросы 1-3 на с.143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Вид, его структура и особенности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§39</w:t>
            </w:r>
            <w:r>
              <w:t>, вопросы 1-3 на с.145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Процесс образования видов -видообразование.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§40</w:t>
            </w:r>
            <w:r>
              <w:t>, вопросы 1-3 на с.149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Понятие о микроэволюции и макроэволюции.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§41</w:t>
            </w:r>
            <w:r>
              <w:t>, вопросы 1-3 на с.151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Основные направления эволюции.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§42</w:t>
            </w:r>
            <w:r>
              <w:t>, вопросы 1-3 на с.156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Влияние человеческой деятельности на процессы эволюции видов.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§43</w:t>
            </w:r>
            <w:r>
              <w:t>, вопросы 1-3 на с.160</w:t>
            </w:r>
          </w:p>
          <w:p w:rsidR="00B97A7F" w:rsidRPr="007435D6" w:rsidRDefault="00B97A7F" w:rsidP="00B97A7F">
            <w:r w:rsidRPr="007435D6">
              <w:t>Повторить §§36-43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Тестовая контрольная работа «Учение об эволюции».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контроля и учета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§§36-43;</w:t>
            </w:r>
          </w:p>
          <w:p w:rsidR="00B97A7F" w:rsidRPr="007435D6" w:rsidRDefault="00B97A7F" w:rsidP="00B97A7F">
            <w:r w:rsidRPr="007435D6">
              <w:t>Подготовить сообщения на тему «Роль селекции в обеспечении человека продуктами сельского хозяйства и микробиологического производства»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B5385F" w:rsidRDefault="00B97A7F" w:rsidP="00B97A7F">
            <w:pPr>
              <w:jc w:val="center"/>
              <w:rPr>
                <w:b/>
              </w:rPr>
            </w:pPr>
            <w:r w:rsidRPr="00B5385F">
              <w:rPr>
                <w:b/>
              </w:rPr>
              <w:t>Тема 8. Происхождение человека (Антропогенез)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46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Место и особенности человека в системе органического мира.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§44</w:t>
            </w:r>
            <w:r>
              <w:t>, вопросы 1-3 на с. 165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Доказательства эволюционного происхождения человека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§45</w:t>
            </w:r>
            <w:r>
              <w:t>, вопросы 1-3 на с.170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Этапы эволюции вида Человек разумный.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§46</w:t>
            </w:r>
            <w:r>
              <w:t>, вопросы 1-3 на с.173</w:t>
            </w:r>
          </w:p>
          <w:p w:rsidR="00B97A7F" w:rsidRPr="007435D6" w:rsidRDefault="00B97A7F" w:rsidP="00B97A7F">
            <w:r w:rsidRPr="007435D6">
              <w:t>§47</w:t>
            </w:r>
            <w:r>
              <w:t>, вопросы 1-4 на с.176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49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Человеческие расы, их родство и происхождение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Default="00B97A7F" w:rsidP="00B97A7F">
            <w:r w:rsidRPr="007435D6">
              <w:t>§48</w:t>
            </w:r>
            <w:r>
              <w:t>, вопросы 1-3 на с.180</w:t>
            </w:r>
          </w:p>
          <w:p w:rsidR="00B97A7F" w:rsidRPr="007435D6" w:rsidRDefault="00B97A7F" w:rsidP="00B97A7F">
            <w:r>
              <w:t>§49, вопросы 1-2 на с.183</w:t>
            </w:r>
          </w:p>
          <w:p w:rsidR="00B97A7F" w:rsidRPr="007435D6" w:rsidRDefault="00B97A7F" w:rsidP="00B97A7F">
            <w:r>
              <w:t>Повторить §§44-49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Тестовая контрольная работа «Происхождение человека. Антропогенез».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контроля и учета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§§44-4</w:t>
            </w:r>
            <w:r>
              <w:t>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525821" w:rsidRDefault="00B97A7F" w:rsidP="00B97A7F">
            <w:pPr>
              <w:jc w:val="center"/>
              <w:rPr>
                <w:b/>
              </w:rPr>
            </w:pPr>
            <w:r w:rsidRPr="00525821">
              <w:rPr>
                <w:b/>
              </w:rPr>
              <w:t>Тема 9. Основы экологии (13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Среды жизни на Земле и экологические факторы воздействия на организмы.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изучения и первичного закрепления новых знаний.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§50</w:t>
            </w:r>
            <w:r>
              <w:t>, вопросы 1-4 на с. 188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Закономерности действия факторов среды на организмы.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§51</w:t>
            </w:r>
            <w:r>
              <w:t>, вопросы 1-3 на с.192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Приспособленность организмов к влиянию факторов среды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§52</w:t>
            </w:r>
            <w:r>
              <w:t>, вопросы 1-3 на с.196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Биотические связи в природе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§53</w:t>
            </w:r>
            <w:r>
              <w:t>, вопросы 1-3 на с. 199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Популяции как форма существования видов в природе.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§54</w:t>
            </w:r>
            <w:r>
              <w:t>, вопросы 1-3 на с.203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 xml:space="preserve">Функционирование популяции и </w:t>
            </w:r>
            <w:r w:rsidRPr="007435D6">
              <w:lastRenderedPageBreak/>
              <w:t>динамика её численности в природе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lastRenderedPageBreak/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Комбиниров</w:t>
            </w:r>
            <w:r w:rsidRPr="007435D6">
              <w:lastRenderedPageBreak/>
              <w:t xml:space="preserve">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§55</w:t>
            </w:r>
            <w:r>
              <w:t xml:space="preserve">, вопросы 1-4 </w:t>
            </w:r>
            <w:r>
              <w:lastRenderedPageBreak/>
              <w:t>на с. 206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57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Биоценоз как сообщество живых организмов в природе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§56</w:t>
            </w:r>
            <w:r>
              <w:t>, вопросы 1-3 на с.210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Понятие о биогеоценозе и экосистеме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№6 «Составление схем передачи веществ и энергии».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§57</w:t>
            </w:r>
            <w:r>
              <w:t>, вопросы 1-3 на с.215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59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Развитие и смена биогеоценозов.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§58</w:t>
            </w:r>
            <w:r>
              <w:t>, вопросы 1-3 на с.218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60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Изучение и описание экосистем своей местности.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№7 «Выявление типов взаимодействия разных видов в конкретной экосистеме »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§57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61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Основные законы устойчивости живой природы.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§59</w:t>
            </w:r>
            <w:r>
              <w:t>, вопросы 1-3 на с. 222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62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Рациональное использование природы и её охрана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>
            <w:r w:rsidRPr="007435D6">
              <w:t>Практическая работа №8 «Анализ и оценка последствий деятельности человека в экосистемах»</w:t>
            </w:r>
          </w:p>
        </w:tc>
        <w:tc>
          <w:tcPr>
            <w:tcW w:w="2126" w:type="dxa"/>
          </w:tcPr>
          <w:p w:rsidR="00B97A7F" w:rsidRPr="007435D6" w:rsidRDefault="00B97A7F" w:rsidP="00B97A7F">
            <w:r w:rsidRPr="007435D6">
              <w:t>§60</w:t>
            </w:r>
            <w:r>
              <w:t>, вопросы 1-3 на с.225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63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Экологические проблемы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Комбинированный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материал учебника об эволюции органического мира.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14786" w:type="dxa"/>
            <w:gridSpan w:val="8"/>
          </w:tcPr>
          <w:p w:rsidR="00B97A7F" w:rsidRPr="00525821" w:rsidRDefault="00B97A7F" w:rsidP="00B97A7F">
            <w:pPr>
              <w:jc w:val="center"/>
              <w:rPr>
                <w:b/>
              </w:rPr>
            </w:pPr>
            <w:r w:rsidRPr="00525821">
              <w:rPr>
                <w:b/>
              </w:rPr>
              <w:t>Тема 10. Обобщение (5 часов)</w:t>
            </w:r>
          </w:p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64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Становление современной теории эволюции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обобщения и систематизации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 xml:space="preserve">Повторить материал учебника о строении и </w:t>
            </w:r>
            <w:r w:rsidRPr="007435D6">
              <w:lastRenderedPageBreak/>
              <w:t>функционировании клетки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lastRenderedPageBreak/>
              <w:t>65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Клетка- структурная и функциональная единица живого.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обобщения, систематизации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материал учебника по тема «Закономерности наследственности, изменчивости»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66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Закономерности наследственности, изменчивости.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 xml:space="preserve">Урок обобщения, систематизации знаний 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материал учебника по тема «Основы экологии»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67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Взаимодействие организма и среды обитания.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обобщения, систематизации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Подготовиться к итоговой тестовой контрольной работе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  <w:tr w:rsidR="00B97A7F" w:rsidRPr="007435D6" w:rsidTr="00B97A7F">
        <w:tc>
          <w:tcPr>
            <w:tcW w:w="675" w:type="dxa"/>
          </w:tcPr>
          <w:p w:rsidR="00B97A7F" w:rsidRPr="007435D6" w:rsidRDefault="00B97A7F" w:rsidP="00B97A7F">
            <w:r w:rsidRPr="007435D6">
              <w:t>68</w:t>
            </w:r>
          </w:p>
        </w:tc>
        <w:tc>
          <w:tcPr>
            <w:tcW w:w="3828" w:type="dxa"/>
          </w:tcPr>
          <w:p w:rsidR="00B97A7F" w:rsidRPr="007435D6" w:rsidRDefault="00B97A7F" w:rsidP="00B97A7F">
            <w:r w:rsidRPr="007435D6">
              <w:t>Итоговая контрольная работа</w:t>
            </w:r>
          </w:p>
        </w:tc>
        <w:tc>
          <w:tcPr>
            <w:tcW w:w="1701" w:type="dxa"/>
          </w:tcPr>
          <w:p w:rsidR="00B97A7F" w:rsidRPr="007435D6" w:rsidRDefault="00B97A7F" w:rsidP="00B97A7F">
            <w:r w:rsidRPr="007435D6">
              <w:t>1</w:t>
            </w:r>
          </w:p>
        </w:tc>
        <w:tc>
          <w:tcPr>
            <w:tcW w:w="1559" w:type="dxa"/>
          </w:tcPr>
          <w:p w:rsidR="00B97A7F" w:rsidRPr="007435D6" w:rsidRDefault="00B97A7F" w:rsidP="00B97A7F">
            <w:r w:rsidRPr="007435D6">
              <w:t>Урок контроля и учета знаний</w:t>
            </w:r>
          </w:p>
        </w:tc>
        <w:tc>
          <w:tcPr>
            <w:tcW w:w="2693" w:type="dxa"/>
          </w:tcPr>
          <w:p w:rsidR="00B97A7F" w:rsidRPr="007435D6" w:rsidRDefault="00B97A7F" w:rsidP="00B97A7F"/>
        </w:tc>
        <w:tc>
          <w:tcPr>
            <w:tcW w:w="2126" w:type="dxa"/>
          </w:tcPr>
          <w:p w:rsidR="00B97A7F" w:rsidRPr="007435D6" w:rsidRDefault="00B97A7F" w:rsidP="00B97A7F">
            <w:r w:rsidRPr="007435D6">
              <w:t>Повторить §§1-60</w:t>
            </w:r>
          </w:p>
        </w:tc>
        <w:tc>
          <w:tcPr>
            <w:tcW w:w="1134" w:type="dxa"/>
          </w:tcPr>
          <w:p w:rsidR="00B97A7F" w:rsidRPr="007435D6" w:rsidRDefault="00B97A7F" w:rsidP="00B97A7F"/>
        </w:tc>
        <w:tc>
          <w:tcPr>
            <w:tcW w:w="1070" w:type="dxa"/>
          </w:tcPr>
          <w:p w:rsidR="00B97A7F" w:rsidRPr="007435D6" w:rsidRDefault="00B97A7F" w:rsidP="00B97A7F"/>
        </w:tc>
      </w:tr>
    </w:tbl>
    <w:p w:rsidR="00B97A7F" w:rsidRPr="007435D6" w:rsidRDefault="00B97A7F" w:rsidP="00B97A7F"/>
    <w:p w:rsidR="00B97A7F" w:rsidRPr="00865251" w:rsidRDefault="00B97A7F" w:rsidP="00C71A2D">
      <w:pPr>
        <w:jc w:val="center"/>
        <w:rPr>
          <w:sz w:val="28"/>
          <w:szCs w:val="28"/>
        </w:rPr>
      </w:pPr>
    </w:p>
    <w:sectPr w:rsidR="00B97A7F" w:rsidRPr="00865251" w:rsidSect="00E303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A9" w:rsidRDefault="00CE7DA9" w:rsidP="004B2FB3">
      <w:r>
        <w:separator/>
      </w:r>
    </w:p>
  </w:endnote>
  <w:endnote w:type="continuationSeparator" w:id="0">
    <w:p w:rsidR="00CE7DA9" w:rsidRDefault="00CE7DA9" w:rsidP="004B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7F" w:rsidRDefault="00B97A7F" w:rsidP="00B75C7E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A7F" w:rsidRDefault="00B97A7F" w:rsidP="00B75C7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7F" w:rsidRDefault="00B97A7F" w:rsidP="00B75C7E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5507F">
      <w:rPr>
        <w:rStyle w:val="af4"/>
        <w:noProof/>
      </w:rPr>
      <w:t>1</w:t>
    </w:r>
    <w:r>
      <w:rPr>
        <w:rStyle w:val="af4"/>
      </w:rPr>
      <w:fldChar w:fldCharType="end"/>
    </w:r>
  </w:p>
  <w:p w:rsidR="00B97A7F" w:rsidRDefault="00B97A7F" w:rsidP="00B75C7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A9" w:rsidRDefault="00CE7DA9" w:rsidP="004B2FB3">
      <w:r>
        <w:separator/>
      </w:r>
    </w:p>
  </w:footnote>
  <w:footnote w:type="continuationSeparator" w:id="0">
    <w:p w:rsidR="00CE7DA9" w:rsidRDefault="00CE7DA9" w:rsidP="004B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11084A"/>
    <w:multiLevelType w:val="multilevel"/>
    <w:tmpl w:val="3EDA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35871"/>
    <w:multiLevelType w:val="multilevel"/>
    <w:tmpl w:val="4114E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373CC"/>
    <w:multiLevelType w:val="hybridMultilevel"/>
    <w:tmpl w:val="6D8C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B2F0A"/>
    <w:multiLevelType w:val="hybridMultilevel"/>
    <w:tmpl w:val="54CE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67748"/>
    <w:multiLevelType w:val="multilevel"/>
    <w:tmpl w:val="AB0E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64717"/>
    <w:multiLevelType w:val="hybridMultilevel"/>
    <w:tmpl w:val="F78ECBA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2F213A4A"/>
    <w:multiLevelType w:val="hybridMultilevel"/>
    <w:tmpl w:val="EC8A0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C534A"/>
    <w:multiLevelType w:val="multilevel"/>
    <w:tmpl w:val="0366B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641E3"/>
    <w:multiLevelType w:val="multilevel"/>
    <w:tmpl w:val="B0ECC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60395"/>
    <w:multiLevelType w:val="multilevel"/>
    <w:tmpl w:val="3B386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C2290"/>
    <w:multiLevelType w:val="multilevel"/>
    <w:tmpl w:val="61382F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F7FAC"/>
    <w:multiLevelType w:val="hybridMultilevel"/>
    <w:tmpl w:val="969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A2CA9"/>
    <w:multiLevelType w:val="multilevel"/>
    <w:tmpl w:val="FB36F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E339D"/>
    <w:multiLevelType w:val="hybridMultilevel"/>
    <w:tmpl w:val="91829D6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6FA01CF0"/>
    <w:multiLevelType w:val="hybridMultilevel"/>
    <w:tmpl w:val="C5724B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133DC"/>
    <w:multiLevelType w:val="multilevel"/>
    <w:tmpl w:val="94260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0205B"/>
    <w:multiLevelType w:val="hybridMultilevel"/>
    <w:tmpl w:val="EAE2A6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04FDB"/>
    <w:multiLevelType w:val="multilevel"/>
    <w:tmpl w:val="86C0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14B"/>
    <w:rsid w:val="00086638"/>
    <w:rsid w:val="000943DA"/>
    <w:rsid w:val="000F09D0"/>
    <w:rsid w:val="001111B5"/>
    <w:rsid w:val="0017796C"/>
    <w:rsid w:val="001A4A02"/>
    <w:rsid w:val="001F4F25"/>
    <w:rsid w:val="001F50F1"/>
    <w:rsid w:val="00215563"/>
    <w:rsid w:val="002602A1"/>
    <w:rsid w:val="00280306"/>
    <w:rsid w:val="002B045E"/>
    <w:rsid w:val="002E2680"/>
    <w:rsid w:val="0037366B"/>
    <w:rsid w:val="003B601A"/>
    <w:rsid w:val="003F6477"/>
    <w:rsid w:val="0042536B"/>
    <w:rsid w:val="00441572"/>
    <w:rsid w:val="0045507F"/>
    <w:rsid w:val="0046757C"/>
    <w:rsid w:val="0047429F"/>
    <w:rsid w:val="004B1FBA"/>
    <w:rsid w:val="004B2FB3"/>
    <w:rsid w:val="004F0907"/>
    <w:rsid w:val="00533AA4"/>
    <w:rsid w:val="00575644"/>
    <w:rsid w:val="005C256D"/>
    <w:rsid w:val="005C28EC"/>
    <w:rsid w:val="006013BC"/>
    <w:rsid w:val="006112CB"/>
    <w:rsid w:val="0064375C"/>
    <w:rsid w:val="006C2BD9"/>
    <w:rsid w:val="006C6D95"/>
    <w:rsid w:val="006C7DFE"/>
    <w:rsid w:val="006D5230"/>
    <w:rsid w:val="0071173D"/>
    <w:rsid w:val="00756DD2"/>
    <w:rsid w:val="007576E9"/>
    <w:rsid w:val="00764316"/>
    <w:rsid w:val="00770DE2"/>
    <w:rsid w:val="00771786"/>
    <w:rsid w:val="007D4CE3"/>
    <w:rsid w:val="008118A4"/>
    <w:rsid w:val="00865251"/>
    <w:rsid w:val="008935F5"/>
    <w:rsid w:val="00906FB8"/>
    <w:rsid w:val="00917B8F"/>
    <w:rsid w:val="00951081"/>
    <w:rsid w:val="009544C7"/>
    <w:rsid w:val="009669EE"/>
    <w:rsid w:val="009F36F5"/>
    <w:rsid w:val="00A15B40"/>
    <w:rsid w:val="00A32D58"/>
    <w:rsid w:val="00B331FE"/>
    <w:rsid w:val="00B40299"/>
    <w:rsid w:val="00B75C7E"/>
    <w:rsid w:val="00B97A7F"/>
    <w:rsid w:val="00BC08A3"/>
    <w:rsid w:val="00BD314B"/>
    <w:rsid w:val="00BF73AD"/>
    <w:rsid w:val="00C71A2D"/>
    <w:rsid w:val="00C77921"/>
    <w:rsid w:val="00CD0F6F"/>
    <w:rsid w:val="00CE7DA9"/>
    <w:rsid w:val="00D03753"/>
    <w:rsid w:val="00D17289"/>
    <w:rsid w:val="00D8027D"/>
    <w:rsid w:val="00DE2C36"/>
    <w:rsid w:val="00DE3A9F"/>
    <w:rsid w:val="00E03E57"/>
    <w:rsid w:val="00E3036F"/>
    <w:rsid w:val="00E66994"/>
    <w:rsid w:val="00E76750"/>
    <w:rsid w:val="00E83006"/>
    <w:rsid w:val="00E867E1"/>
    <w:rsid w:val="00EC5DC6"/>
    <w:rsid w:val="00EC7BA4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8BCA-AD97-4D8D-B40A-22C41A32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4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4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B1F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B1FBA"/>
    <w:rPr>
      <w:rFonts w:eastAsia="Times New Roman" w:cs="Times New Roman"/>
      <w:b/>
      <w:bCs/>
      <w:sz w:val="27"/>
      <w:szCs w:val="27"/>
    </w:rPr>
  </w:style>
  <w:style w:type="paragraph" w:customStyle="1" w:styleId="c3">
    <w:name w:val="c3"/>
    <w:basedOn w:val="a"/>
    <w:rsid w:val="00BD314B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BD314B"/>
  </w:style>
  <w:style w:type="paragraph" w:styleId="a3">
    <w:name w:val="No Spacing"/>
    <w:uiPriority w:val="1"/>
    <w:qFormat/>
    <w:rsid w:val="00BD314B"/>
    <w:rPr>
      <w:rFonts w:ascii="Calibri" w:eastAsia="Times New Roman" w:hAnsi="Calibri" w:cs="Times New Roman"/>
      <w:sz w:val="22"/>
      <w:lang w:eastAsia="ru-RU"/>
    </w:rPr>
  </w:style>
  <w:style w:type="paragraph" w:customStyle="1" w:styleId="c0c8">
    <w:name w:val="c0 c8"/>
    <w:basedOn w:val="a"/>
    <w:rsid w:val="00BD314B"/>
    <w:pPr>
      <w:spacing w:before="100" w:beforeAutospacing="1" w:after="100" w:afterAutospacing="1"/>
    </w:pPr>
  </w:style>
  <w:style w:type="character" w:customStyle="1" w:styleId="c2">
    <w:name w:val="c2"/>
    <w:basedOn w:val="a0"/>
    <w:rsid w:val="00BD314B"/>
  </w:style>
  <w:style w:type="character" w:customStyle="1" w:styleId="c1">
    <w:name w:val="c1"/>
    <w:basedOn w:val="a0"/>
    <w:rsid w:val="00BD314B"/>
  </w:style>
  <w:style w:type="paragraph" w:customStyle="1" w:styleId="c0">
    <w:name w:val="c0"/>
    <w:basedOn w:val="a"/>
    <w:rsid w:val="00BD314B"/>
    <w:pPr>
      <w:spacing w:before="90" w:after="90"/>
    </w:pPr>
  </w:style>
  <w:style w:type="character" w:customStyle="1" w:styleId="c8c5">
    <w:name w:val="c8 c5"/>
    <w:basedOn w:val="a0"/>
    <w:rsid w:val="00BD314B"/>
  </w:style>
  <w:style w:type="paragraph" w:styleId="a4">
    <w:name w:val="Normal (Web)"/>
    <w:basedOn w:val="a"/>
    <w:rsid w:val="00BD31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D314B"/>
    <w:rPr>
      <w:color w:val="0000FF"/>
      <w:u w:val="single"/>
    </w:rPr>
  </w:style>
  <w:style w:type="paragraph" w:customStyle="1" w:styleId="Style2">
    <w:name w:val="Style2"/>
    <w:basedOn w:val="a"/>
    <w:rsid w:val="00BD314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0">
    <w:name w:val="Font Style220"/>
    <w:basedOn w:val="a0"/>
    <w:rsid w:val="00BD314B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basedOn w:val="a0"/>
    <w:rsid w:val="00BD314B"/>
    <w:rPr>
      <w:rFonts w:ascii="Arial Unicode MS" w:eastAsia="Arial Unicode MS" w:cs="Arial Unicode MS"/>
      <w:sz w:val="14"/>
      <w:szCs w:val="14"/>
    </w:rPr>
  </w:style>
  <w:style w:type="character" w:styleId="a7">
    <w:name w:val="footnote reference"/>
    <w:basedOn w:val="a0"/>
    <w:rsid w:val="00BD314B"/>
  </w:style>
  <w:style w:type="paragraph" w:styleId="a8">
    <w:name w:val="footnote text"/>
    <w:aliases w:val="Знак6,F1"/>
    <w:basedOn w:val="a"/>
    <w:link w:val="a9"/>
    <w:unhideWhenUsed/>
    <w:rsid w:val="00BD314B"/>
    <w:pPr>
      <w:widowControl w:val="0"/>
      <w:ind w:firstLine="400"/>
      <w:jc w:val="both"/>
    </w:pPr>
  </w:style>
  <w:style w:type="character" w:customStyle="1" w:styleId="a9">
    <w:name w:val="Текст сноски Знак"/>
    <w:aliases w:val="Знак6 Знак,F1 Знак"/>
    <w:basedOn w:val="a0"/>
    <w:link w:val="a8"/>
    <w:rsid w:val="00BD314B"/>
    <w:rPr>
      <w:rFonts w:eastAsia="Times New Roman" w:cs="Times New Roman"/>
      <w:szCs w:val="24"/>
      <w:lang w:eastAsia="ru-RU"/>
    </w:rPr>
  </w:style>
  <w:style w:type="paragraph" w:styleId="aa">
    <w:name w:val="Plain Text"/>
    <w:basedOn w:val="a"/>
    <w:link w:val="ab"/>
    <w:rsid w:val="00BD31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D31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А_основной"/>
    <w:basedOn w:val="a"/>
    <w:link w:val="ad"/>
    <w:qFormat/>
    <w:rsid w:val="00BD314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BD314B"/>
    <w:rPr>
      <w:rFonts w:eastAsia="Calibri" w:cs="Times New Roman"/>
      <w:sz w:val="28"/>
      <w:szCs w:val="28"/>
    </w:rPr>
  </w:style>
  <w:style w:type="table" w:styleId="ae">
    <w:name w:val="Table Grid"/>
    <w:basedOn w:val="a1"/>
    <w:uiPriority w:val="59"/>
    <w:rsid w:val="00BD314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314B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BD31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BD314B"/>
    <w:rPr>
      <w:rFonts w:ascii="Calibri" w:eastAsia="Calibri" w:hAnsi="Calibri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BD31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D314B"/>
    <w:rPr>
      <w:rFonts w:ascii="Calibri" w:eastAsia="Calibri" w:hAnsi="Calibri" w:cs="Times New Roman"/>
      <w:sz w:val="22"/>
    </w:rPr>
  </w:style>
  <w:style w:type="paragraph" w:customStyle="1" w:styleId="af3">
    <w:name w:val="Стиль"/>
    <w:rsid w:val="00BD314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BD314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D314B"/>
    <w:rPr>
      <w:rFonts w:eastAsia="Times New Roman" w:cs="Times New Roman"/>
      <w:sz w:val="28"/>
      <w:szCs w:val="24"/>
      <w:lang w:eastAsia="ru-RU"/>
    </w:rPr>
  </w:style>
  <w:style w:type="character" w:styleId="af4">
    <w:name w:val="page number"/>
    <w:basedOn w:val="a0"/>
    <w:rsid w:val="00BD314B"/>
  </w:style>
  <w:style w:type="paragraph" w:styleId="af5">
    <w:name w:val="Body Text Indent"/>
    <w:basedOn w:val="a"/>
    <w:link w:val="af6"/>
    <w:uiPriority w:val="99"/>
    <w:semiHidden/>
    <w:unhideWhenUsed/>
    <w:rsid w:val="00E3036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3036F"/>
    <w:rPr>
      <w:rFonts w:eastAsia="Times New Roman" w:cs="Times New Roman"/>
      <w:szCs w:val="24"/>
      <w:lang w:eastAsia="ru-RU"/>
    </w:rPr>
  </w:style>
  <w:style w:type="character" w:styleId="af7">
    <w:name w:val="Emphasis"/>
    <w:basedOn w:val="a0"/>
    <w:qFormat/>
    <w:rsid w:val="00E3036F"/>
    <w:rPr>
      <w:i/>
      <w:iCs/>
    </w:rPr>
  </w:style>
  <w:style w:type="character" w:customStyle="1" w:styleId="WW8Num2z0">
    <w:name w:val="WW8Num2z0"/>
    <w:rsid w:val="004B1FBA"/>
    <w:rPr>
      <w:rFonts w:ascii="Symbol" w:hAnsi="Symbol"/>
    </w:rPr>
  </w:style>
  <w:style w:type="character" w:customStyle="1" w:styleId="WW8Num3z0">
    <w:name w:val="WW8Num3z0"/>
    <w:rsid w:val="004B1FBA"/>
    <w:rPr>
      <w:rFonts w:ascii="Symbol" w:hAnsi="Symbol"/>
    </w:rPr>
  </w:style>
  <w:style w:type="character" w:customStyle="1" w:styleId="21">
    <w:name w:val="Основной шрифт абзаца2"/>
    <w:rsid w:val="004B1FBA"/>
  </w:style>
  <w:style w:type="character" w:customStyle="1" w:styleId="11">
    <w:name w:val="Основной шрифт абзаца1"/>
    <w:rsid w:val="004B1FBA"/>
  </w:style>
  <w:style w:type="character" w:customStyle="1" w:styleId="af8">
    <w:name w:val="Символ нумерации"/>
    <w:rsid w:val="004B1FBA"/>
  </w:style>
  <w:style w:type="paragraph" w:customStyle="1" w:styleId="af9">
    <w:name w:val="Заголовок"/>
    <w:basedOn w:val="a"/>
    <w:next w:val="afa"/>
    <w:rsid w:val="004B1FB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a">
    <w:name w:val="Body Text"/>
    <w:basedOn w:val="a"/>
    <w:link w:val="afb"/>
    <w:semiHidden/>
    <w:rsid w:val="004B1FBA"/>
    <w:pPr>
      <w:suppressAutoHyphens/>
      <w:spacing w:after="120"/>
    </w:pPr>
    <w:rPr>
      <w:rFonts w:cs="Calibri"/>
      <w:lang w:eastAsia="ar-SA"/>
    </w:rPr>
  </w:style>
  <w:style w:type="character" w:customStyle="1" w:styleId="afb">
    <w:name w:val="Основной текст Знак"/>
    <w:basedOn w:val="a0"/>
    <w:link w:val="afa"/>
    <w:semiHidden/>
    <w:rsid w:val="004B1FBA"/>
    <w:rPr>
      <w:rFonts w:eastAsia="Times New Roman" w:cs="Calibri"/>
      <w:szCs w:val="24"/>
      <w:lang w:eastAsia="ar-SA"/>
    </w:rPr>
  </w:style>
  <w:style w:type="paragraph" w:styleId="afc">
    <w:name w:val="Title"/>
    <w:basedOn w:val="af9"/>
    <w:next w:val="afd"/>
    <w:link w:val="afe"/>
    <w:qFormat/>
    <w:rsid w:val="004B1FBA"/>
  </w:style>
  <w:style w:type="paragraph" w:styleId="afd">
    <w:name w:val="Subtitle"/>
    <w:basedOn w:val="af9"/>
    <w:next w:val="afa"/>
    <w:link w:val="aff"/>
    <w:qFormat/>
    <w:rsid w:val="004B1FBA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rsid w:val="004B1FB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customStyle="1" w:styleId="afe">
    <w:name w:val="Название Знак"/>
    <w:basedOn w:val="a0"/>
    <w:link w:val="afc"/>
    <w:rsid w:val="004B1FBA"/>
    <w:rPr>
      <w:rFonts w:ascii="DejaVu Sans" w:eastAsia="DejaVu Sans" w:hAnsi="DejaVu Sans" w:cs="DejaVu Sans"/>
      <w:sz w:val="28"/>
      <w:szCs w:val="28"/>
      <w:lang w:eastAsia="ar-SA"/>
    </w:rPr>
  </w:style>
  <w:style w:type="paragraph" w:styleId="aff0">
    <w:name w:val="List"/>
    <w:basedOn w:val="afa"/>
    <w:semiHidden/>
    <w:rsid w:val="004B1FBA"/>
  </w:style>
  <w:style w:type="paragraph" w:customStyle="1" w:styleId="22">
    <w:name w:val="Название2"/>
    <w:basedOn w:val="a"/>
    <w:rsid w:val="004B1FBA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3">
    <w:name w:val="Указатель2"/>
    <w:basedOn w:val="a"/>
    <w:rsid w:val="004B1FBA"/>
    <w:pPr>
      <w:suppressLineNumbers/>
      <w:suppressAutoHyphens/>
    </w:pPr>
    <w:rPr>
      <w:rFonts w:cs="Calibri"/>
      <w:lang w:eastAsia="ar-SA"/>
    </w:rPr>
  </w:style>
  <w:style w:type="paragraph" w:customStyle="1" w:styleId="12">
    <w:name w:val="Название1"/>
    <w:basedOn w:val="a"/>
    <w:rsid w:val="004B1FBA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3">
    <w:name w:val="Указатель1"/>
    <w:basedOn w:val="a"/>
    <w:rsid w:val="004B1FBA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Содержимое таблицы"/>
    <w:basedOn w:val="a"/>
    <w:rsid w:val="004B1FBA"/>
    <w:pPr>
      <w:suppressLineNumbers/>
      <w:suppressAutoHyphens/>
    </w:pPr>
    <w:rPr>
      <w:rFonts w:cs="Calibri"/>
      <w:lang w:eastAsia="ar-SA"/>
    </w:rPr>
  </w:style>
  <w:style w:type="paragraph" w:customStyle="1" w:styleId="aff2">
    <w:name w:val="Заголовок таблицы"/>
    <w:basedOn w:val="aff1"/>
    <w:rsid w:val="004B1FBA"/>
    <w:pPr>
      <w:jc w:val="center"/>
    </w:pPr>
    <w:rPr>
      <w:b/>
      <w:bCs/>
    </w:rPr>
  </w:style>
  <w:style w:type="character" w:customStyle="1" w:styleId="FontStyle12">
    <w:name w:val="Font Style12"/>
    <w:rsid w:val="004B1FBA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Без интервала1"/>
    <w:rsid w:val="004B1FBA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B1FBA"/>
  </w:style>
  <w:style w:type="character" w:customStyle="1" w:styleId="aff3">
    <w:name w:val="Символ сноски"/>
    <w:rsid w:val="004B1FBA"/>
    <w:rPr>
      <w:vertAlign w:val="superscript"/>
    </w:rPr>
  </w:style>
  <w:style w:type="paragraph" w:customStyle="1" w:styleId="31">
    <w:name w:val="Заголовок 3+"/>
    <w:basedOn w:val="a"/>
    <w:rsid w:val="004B1FBA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character" w:styleId="aff4">
    <w:name w:val="Strong"/>
    <w:uiPriority w:val="22"/>
    <w:qFormat/>
    <w:rsid w:val="004B1FBA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1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5">
    <w:name w:val="Основной текст_"/>
    <w:link w:val="547"/>
    <w:rsid w:val="004B1FB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ff5"/>
    <w:rsid w:val="004B1FBA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aff6">
    <w:name w:val="Основной текст + Полужирный"/>
    <w:rsid w:val="004B1F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Заголовок №6 (2)_"/>
    <w:link w:val="620"/>
    <w:rsid w:val="004B1FB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4B1FBA"/>
    <w:pPr>
      <w:shd w:val="clear" w:color="auto" w:fill="FFFFFF"/>
      <w:spacing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10">
    <w:name w:val="Основной текст (11)_"/>
    <w:link w:val="111"/>
    <w:rsid w:val="004B1FBA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B1FB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6"/>
      <w:szCs w:val="16"/>
      <w:lang w:eastAsia="en-US"/>
    </w:rPr>
  </w:style>
  <w:style w:type="character" w:customStyle="1" w:styleId="101">
    <w:name w:val="Основной текст (10) + Не полужирный"/>
    <w:rsid w:val="004B1F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rsid w:val="004B1FB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48">
    <w:name w:val="Основной текст4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3">
    <w:name w:val="Основной текст5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4">
    <w:name w:val="Основной текст54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5">
    <w:name w:val="Основной текст5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6">
    <w:name w:val="Основной текст5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4">
    <w:name w:val="Основной текст64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1">
    <w:name w:val="Основной текст62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7">
    <w:name w:val="Основной текст97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9">
    <w:name w:val="Основной текст9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10">
    <w:name w:val="Основной текст101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105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7">
    <w:name w:val="Основной текст107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Заголовок №6_"/>
    <w:link w:val="67"/>
    <w:rsid w:val="004B1FB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7">
    <w:name w:val="Заголовок №6"/>
    <w:basedOn w:val="a"/>
    <w:link w:val="6"/>
    <w:rsid w:val="004B1FBA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6a">
    <w:name w:val="Заголовок №6 + Не полужирный"/>
    <w:rsid w:val="004B1FBA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108">
    <w:name w:val="Основной текст108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3">
    <w:name w:val="Основной текст193"/>
    <w:rsid w:val="004B1F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B1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B1FBA"/>
    <w:pPr>
      <w:spacing w:after="120" w:line="480" w:lineRule="atLeast"/>
    </w:pPr>
  </w:style>
  <w:style w:type="paragraph" w:customStyle="1" w:styleId="Default">
    <w:name w:val="Default"/>
    <w:rsid w:val="004B1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5">
    <w:name w:val="Абзац списка1"/>
    <w:basedOn w:val="a"/>
    <w:rsid w:val="004B1FBA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"/>
    <w:rsid w:val="004B1FB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4B1FBA"/>
    <w:pPr>
      <w:widowControl w:val="0"/>
      <w:autoSpaceDE w:val="0"/>
      <w:autoSpaceDN w:val="0"/>
      <w:adjustRightInd w:val="0"/>
      <w:spacing w:line="260" w:lineRule="exact"/>
    </w:pPr>
    <w:rPr>
      <w:rFonts w:eastAsia="Calibri"/>
    </w:rPr>
  </w:style>
  <w:style w:type="paragraph" w:customStyle="1" w:styleId="Style7">
    <w:name w:val="Style7"/>
    <w:basedOn w:val="a"/>
    <w:rsid w:val="004B1FBA"/>
    <w:pPr>
      <w:widowControl w:val="0"/>
      <w:autoSpaceDE w:val="0"/>
      <w:autoSpaceDN w:val="0"/>
      <w:adjustRightInd w:val="0"/>
      <w:spacing w:line="254" w:lineRule="exact"/>
    </w:pPr>
    <w:rPr>
      <w:rFonts w:eastAsia="Calibri"/>
    </w:rPr>
  </w:style>
  <w:style w:type="paragraph" w:customStyle="1" w:styleId="TableContents">
    <w:name w:val="Table Contents"/>
    <w:basedOn w:val="a"/>
    <w:rsid w:val="004B1FBA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a0"/>
    <w:rsid w:val="004B1FBA"/>
    <w:rPr>
      <w:rFonts w:cs="Times New Roman"/>
    </w:rPr>
  </w:style>
  <w:style w:type="character" w:customStyle="1" w:styleId="WW8Num4z0">
    <w:name w:val="WW8Num4z0"/>
    <w:rsid w:val="004B1FBA"/>
    <w:rPr>
      <w:rFonts w:ascii="OpenSymbol" w:eastAsia="OpenSymbol"/>
    </w:rPr>
  </w:style>
  <w:style w:type="table" w:styleId="6b">
    <w:name w:val="Table Grid 6"/>
    <w:basedOn w:val="a1"/>
    <w:rsid w:val="004B1FBA"/>
    <w:pPr>
      <w:spacing w:after="200" w:line="36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rp-urlitem">
    <w:name w:val="serp-url__item"/>
    <w:basedOn w:val="a0"/>
    <w:rsid w:val="004B1FBA"/>
  </w:style>
  <w:style w:type="paragraph" w:customStyle="1" w:styleId="c22">
    <w:name w:val="c22"/>
    <w:basedOn w:val="a"/>
    <w:rsid w:val="00B97A7F"/>
    <w:pPr>
      <w:spacing w:before="100" w:beforeAutospacing="1" w:after="100" w:afterAutospacing="1"/>
    </w:pPr>
  </w:style>
  <w:style w:type="paragraph" w:customStyle="1" w:styleId="c9">
    <w:name w:val="c9"/>
    <w:basedOn w:val="a"/>
    <w:rsid w:val="00B97A7F"/>
    <w:pPr>
      <w:spacing w:before="100" w:beforeAutospacing="1" w:after="100" w:afterAutospacing="1"/>
    </w:pPr>
  </w:style>
  <w:style w:type="character" w:customStyle="1" w:styleId="c14">
    <w:name w:val="c14"/>
    <w:basedOn w:val="a0"/>
    <w:rsid w:val="00B97A7F"/>
  </w:style>
  <w:style w:type="paragraph" w:customStyle="1" w:styleId="c44">
    <w:name w:val="c44"/>
    <w:basedOn w:val="a"/>
    <w:rsid w:val="00B97A7F"/>
    <w:pPr>
      <w:spacing w:before="100" w:beforeAutospacing="1" w:after="100" w:afterAutospacing="1"/>
    </w:pPr>
  </w:style>
  <w:style w:type="paragraph" w:customStyle="1" w:styleId="c16">
    <w:name w:val="c16"/>
    <w:basedOn w:val="a"/>
    <w:rsid w:val="00B97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C444-587E-497A-88A7-E5E1395A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Home</cp:lastModifiedBy>
  <cp:revision>39</cp:revision>
  <cp:lastPrinted>2013-09-18T04:46:00Z</cp:lastPrinted>
  <dcterms:created xsi:type="dcterms:W3CDTF">2013-08-17T03:42:00Z</dcterms:created>
  <dcterms:modified xsi:type="dcterms:W3CDTF">2017-01-31T15:13:00Z</dcterms:modified>
</cp:coreProperties>
</file>